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pójdą przed nami, bo nie wiemy, co się stało z tym Mojżeszem, który nas wyprowadził z ziemi egipskiej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(do) Aarona: «Uczyń nam bogów, którzy będą szli przed nami; bo Mojżesz ten, który wyprowadził nas z ziemi Egiptu, nie wiemy, co stało się jemu».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bowiem do Aarona: Zrób nam bogów, którzy pójdą przed nami, bo nie wiemy, co się stało z tym Mojżeszem,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Zrób nam bogów, którzy będą szli przed nami, bo nie wiemy, co się stało z tym Mojżeszem,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bogi, którzy by szli przed nami; albowiem Mojżeszowi onemu, który nas wywiódł z ziemi Egipskiej, nie wiemy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bogi, którzy by szli przed nami: abowiem Mojżesz, ten, który nas wywiódł z ziemie Egipskiej, nie wiemy, co mu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nam bogów – powiedzieli do Aarona – którzy będą szli przed nami, bo nie wiemy, co się stało z tym Mojżeszem,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pójdą przed nami, nie wiemy bowiem, co się stało z owym Mojżeszem, który nas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Uczyń nam bogów, którzy pójdą przed nami, bo nie wiemy, co się stało z tym Mojżeszem,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Zrób nam bogów, którzy by szli przed nami. Bo nie wiemy, co stało się z Mojżeszem, który nas wyprowadził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wołając do Aarona: Zrób nam bogów, by szli przed nami. Bo ten tam Mojżesz, który nas wyprowadził z ziemi egipskiej, to my nie wiemy, co się z nim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Zażądali od Aarona: Zrób nam bogów, niech nas dalej prowadzą, bo nie wiemy, co się stało z tym Mojżeszem, który wyprowadził nas z 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ʼDaj nam bogów, którzy będą nas prowadzić, bo nie wiemy, co się stało z Mojżeszem, który wyprowadził nas z ziemi egipskiejʼ.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Ааронові: Зроби нам богів, які йтимуть перед нами, бо не знаємо, що сталося з цим Мойсеєм, який вивів нас із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będą szli przed nami, bo nie wiemy co się stało temu Mojżeszowi,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Aharona: "Uczyń nam jakichś bogów, aby nas prowadzili, bo ten Mosze, który nas wywiódł z Egiptu - nie wiemy, co też się z nim stało".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ʼUczyń nam bogów, aby szli przed nami. Bo nic wiemy, co się stało z owym Mojżeszem. który nas wyprowadził z ziemi egipskiejʼ.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Aaronowi: „Zrób nam podobizny bogów! Niech nas poprowadzą z powrotem, bo nie wiemy, co się stało z Mojżeszem, który wyprowadził nas z Egiptu”.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2024-04-30T11:03:00Z</dcterms:modified>
</cp:coreProperties>
</file>