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 kolei nasi ojcowie wprowadzili z Jozuem do posiadłości narodów* – których Bóg wygnał sprzed oblicza naszych ojców** – aż do dni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i wprowadzili przejąwszy ojcowie nasi z Jezusem w nabyciu** ludów, które wypchnął Bóg od oblicza ojców naszych aż do dni Dawida,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wprowadzili otrzymawszy kolejno ojcowie nasi z Jezusem w nabyciu pogan których wypędził Bóg od oblicza ojców naszych aż do dni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23:9&lt;/x&gt;; &lt;x&gt;60 24:18&lt;/x&gt;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89:21&lt;/x&gt;; &lt;x&gt;510 13:22&lt;/x&gt;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do rzeczownika "namiot".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podbój.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2024-04-30T10:35:52Z</dcterms:modified>
</cp:coreProperties>
</file>