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9"/>
        <w:gridCol w:w="3686"/>
        <w:gridCol w:w="3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zbudował Mu 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zbudował Mu dom.*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zbudował Mu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zbudował Mu 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dopiero Salomon zbudował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Salomon zbudował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zbudował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zbudował jemu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dopiero Salomon wybudował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dopiero Salomon zbudował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jednak Salomon zbudował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dopiero Salomon wybudował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Salomon zbudował mu ten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jednak Salomon zbudował mu ten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jednak Salomon zbudował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Соломон збудував йому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Salomon zbudował Mu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zbudował Mu Szlomo.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Salomon wybudował dla niego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zrobił to dopiero Salomon.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dom, οἶκον, l.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6:1&lt;/x&gt;; &lt;x&gt;110 8:13&lt;/x&gt;; &lt;x&gt;140 3:1&lt;/x&gt;; &lt;x&gt;140 5:1&lt;/x&gt;; &lt;x&gt;140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2024-04-30T15:59:15Z</dcterms:modified>
</cp:coreProperties>
</file>