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w niej dziedzictwa nawet na krok stopy,* a obiecał dać mu ją w posiadanie oraz jego nasieniu po nim ,** *** chociaż nie miał jeszcze dziecka.****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dał mu dziedziczenia w niej ani podstawy nogi*, i obiecał dać jemu na nabycie jej i nasieniu** jego po nim, nie (choć było) mu dziecko***.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mu dziedziczenia w niej ani podstawy stopy i obiecał mu dać na posiadanie jej i nasieniu jego po nim nie gdy jest mu dziecko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ani skrawka; krok, βῆμα, ok. 2,5 stopy, tj. 75 cm (&lt;x&gt;510 7:5&lt;/x&gt;); zob. &lt;x&gt;50 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zn. tej obietnicy, zob. Rz 4 i Ga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12:7&lt;/x&gt;; &lt;x&gt;10 13:15&lt;/x&gt;; &lt;x&gt;10 15:18&lt;/x&gt;; &lt;x&gt;10 17:8&lt;/x&gt;; &lt;x&gt;10 24:7&lt;/x&gt;; &lt;x&gt;10 26:3&lt;/x&gt;; &lt;x&gt;10 48:4&lt;/x&gt;; &lt;x&gt;650 11:9&lt;/x&gt;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15:2-3&lt;/x&gt;; &lt;x&gt;10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"Podstawy nogi" - to znaczy tyle ziemi, ile przykrywa stopa.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potomkach.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"chociaż nie miał dziecka".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2024-04-30T18:47:33Z</dcterms:modified>
</cp:coreProperties>
</file>