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zaś pełen Ducha Świętego spojrzawszy wprost do nieba zobaczył chwałę Boga i Jezusa stojącego z prawej strony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tymczasem), pełen Ducha Świętego,* ze wzrokiem utkwionym w niebo, zobaczył chwałę Boga** oraz Jezusa stojącego po prawicy Boga***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zaś pełnym Ducha Świętego, popatrzywszy wprost ku niebu, zobaczył chwałę Boga i Jezusa stojącego z prawej*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zaś pełen Ducha Świętego spojrzawszy wprost do nieba zobaczył chwałę Boga i Jezusa stojącego z prawej strony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tymczasem, pełen Ducha Świętego, utkwił wzrok w niebie i zobaczył chwałę Boga oraz Jezusa stojącego z prawej strony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pełen Ducha Świętego, patrzył uważnie w niebo i ujrzał chwałę Boga i Jezusa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będąc pełen Ducha Świętego, patrząc pilnie w niebo, ujrzał chwałę Bożą i Jezusa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pełen Ducha Ś. patrząc pilnie w niebo, ujźrzał chwałę Bożą i Jezusa stojącego po prawicy Bożej. I rzekł: Oto widzę niebiosa otworzone, a Syna człowieczego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pełen Ducha Świętego, patrzył w niebo i ujrzał chwałę Bożą i Jezusa,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będąc pełen Ducha Świętego, utkwiwszy wzrok w niebo, ujrzał chwałę Bożą i Jezusa stojącego po prawicy Bożej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pełen Ducha Świętego, patrzył w niebo i ujrzał chwałę Boga i Jezusa,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pełen Ducha Świętego spojrzał w niebo. Ujrzał majestat Boga i Jezusa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pełen Ducha Świętego, spojrzawszy w niebo, zobaczył chwałę Boga i Jezusa, stojącego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Szczepan, natchniony przez Ducha Świętego, wpatrywał się w niebo, gdzie ujrzał blask Bożego majestatu oraz Jezusa, stojącego po prawicy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napełniony Duchem Świętym patrzył w niebo i widział chwałę Bożą oraz Jezusa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Сповнений Святим Духом, поглянув на небо, побачив славу Божу й Ісуса, що стояв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będąc pełnym Ducha Świętego, popatrzył ku Niebu, zobaczył chwałę Boga i Jezusa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pełen Ruach Ha-Kodesz, spojrzał w niebo i ujrzał Bożą Sz'chinę, wraz z Jeszuą stojącym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będąc pełen ducha świętego, wpatrzył się w niebo i ujrzał chwałę Bożą oraz Jezusa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pełen Ducha Świętego, wpatrywał się w niebo. I ujrzał chwałę Boga oraz Jezusa, stojącego po Jego prawej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4:8&lt;/x&gt;; &lt;x&gt;510 6:3&lt;/x&gt;; &lt;x&gt;510 9:17&lt;/x&gt;; &lt;x&gt;510 11:24&lt;/x&gt;; &lt;x&gt;510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24:16&lt;/x&gt;; &lt;x&gt;500 12:41&lt;/x&gt;; &lt;x&gt;510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26:64&lt;/x&gt;; &lt;x&gt;480 14:62&lt;/x&gt;; &lt;x&gt;480 16:19&lt;/x&gt;; &lt;x&gt;490 22:69&lt;/x&gt;;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2024-04-30T12:48:25Z</dcterms:modified>
</cp:coreProperties>
</file>