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w ten sposób, że jego nasienie będzie mieszkać jako obcy przybysz* w obcej ziemi, gdzie je ujarzmią** i będą krzywdzić przez czterysta lat 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tak Bóg, że będzie nasienie* jego mieszkającym obok** w ziemi cudzej; i uczynią niewolnikiem je, i będą krzywdzić (przez) lat czterysta***.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zaznaczył, że potomkowie Abrahama będą mieszkać jako cudzoziemcy w obcej ziemi, że ujarzmią ich tam i będą krzywdzić przez czterysta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mu Bóg powiedział: Twoje potomstwo będzie przebywać w obcej ziemi, wezmą je w niewolę i będą je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tak Bóg: Nasienie twoje będzie przychodniem w cudzej ziemi i zniewolą je, i trapić je będą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Bóg: Że nasienie jego przychodniem będzie w cudzej ziemi i podbiją je w niewolą, i źle się z nimi obchodzić będą przez cztery sta lat: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tak: Potomkowie twoi będą wygnańcami na obczyźnie i przez czterysta lat ciemiężyć ich będą jako niewolników, i będą ich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mówił tak, że potomkowie jego będą przychodniami na obczyźnie, i że ujarzmią ich i uciskać będą przez czterysta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tak oznajmił: Twoi potomkowie będą wygnańcami na obczyźnie. Uczynią z nich niewolników i będą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Bóg, że jego potomkowie przebywać będą na obcej ziemi. Jej mieszkańcy uczynią ich niewolnikami i będą ich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powiedział: Jego potomstwo będzie przybyszem w obcym kraju, uczynią je niewolnikiem i dręczyć je będą przez lat czterysta.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zapowiedział też, że potomkowie Abrahama będą żyć czterysta lat na obczyźnie w niewoli i ucisku.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powiedział: ʼPotomstwo jego będzie przechodniem w obcej ziemi i podbiją je w niewolę, źle się z nim obchodząc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Бог, що нащадки його будуть переселенцями в чужій землі, і поневолять їх і гнобитимуть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tak powiedział: Twoje potomstwo będzie przybyszem w cudzej ziemi i uczynię je niewolnikami oraz będą ich krzywdzić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mu Bóg: "Potomkowie twoi będą cudzoziemcami w obcej ziemi, gdzie będą w niewoli i ucisku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Bóg powiedział, że jego potomkowie będą osiadłymi przybyszami w cudzej ziemi, a tamtejszy lud zniewoli ich i będzie ich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również, że jego potomkowie przeniosą się do innego kraju, tam staną się niewolnikami i przez czterysta lat będą żyć w cierpieniu.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15:13&lt;/x&gt;; &lt;x&gt;20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1:11&lt;/x&gt;; &lt;x&gt;20 5:6-14&lt;/x&gt;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tego okresu, zob. &lt;x&gt;510 7:6&lt;/x&gt;L.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&lt;x&gt;20 12:40&lt;/x&gt;; &lt;x&gt;550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potomkach.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 cudzoziemcem bez praw obywatelskich.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"Lat czterysta" -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2024-04-30T16:46:33Z</dcterms:modified>
</cp:coreProperties>
</file>