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służyć,* Ja osądzę – powiedział Bóg – a potem wyjdą i będą mi służyć na 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lud, którego będą niewolnikami, osądzę ja, Bóg powiedział, i po tych* wyjdą i będą służyć mi w miejscu tym.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15:13-14&lt;/x&gt;; &lt;x&gt;20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wydarzeniach, latach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2024-04-30T14:42:48Z</dcterms:modified>
</cp:coreProperties>
</file>