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7"/>
        <w:gridCol w:w="4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zobaczyłbym was, aby jakiś przekazałbym dar łaski wam duchowy ku ― utwierdzeniu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zobaczyć was aby jakiś przekazałbym dar łaski wam duchowy ku zostać utwierdzonymi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was zobaczyć,* by udzielić wam nieco duchowego daru łaski** dla utwierdzenia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Pragnę bowiem zobaczyć was, aby jakiś przekazałbym dar wam duchowy ku zostać utwierdzeni wy,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zobaczyć was aby jakiś przekazałbym dar łaski wam duchowy ku zostać utwierdzonymi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was zobaczyć, aby dać wam udział w jakimś duchowym darze łaski i w ten sposób umocnić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zobaczyć was, abym wam mógł udzielić jakiegoś daru duchowego dla waszego utwierdzenia;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pragnę was widzieć, abym wam mógł udzielić jakiego daru duchownego ku utwierdzeniu waszemu;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pragnę was widzieć, abych wam nieco użyczył łaski duchowej ku utwierdzeniu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bowiem pragnę was zobaczyć, aby użyczyć wam nieco daru duchowego dla waszego umocnienia,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ujrzeć was, abym mógł wam udzielić nieco z duchowego daru łaski dla umocnienia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was zobaczyć, aby udzielić wam jakiegoś daru duchowego dla waszego umocnienia,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was przecież zobaczyć, by podzielić się z wami duchowym darem dla waszego umocnienia,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Pragnę bowiem odwiedzić was, aby dla waszego utwierdzenia podzielić się z wami pewnym darem duchowym,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Pragnę bowiem zobaczyć was i pokrzepić, dzieląc się z wami darami duchowymi,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bowiem pragnę ujrzeć was, aby wam przekazać stosowny dla waszego umocnienia dar duchowy.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Бажаю бачити вас, щоб подати вам якийсь духовний дар для вашого зміцнення;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pragnę was zobaczyć, abym wam mógł przekazać jakiś duchowy dar dla waszego ugruntowania.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ujrzeć was, abym mógł udzielić wam nieco daru duchowego, który może was umocnić,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bowiem pragnę was widzieć, żeby wam udzielić jakiegoś daru duchowego ku waszemu utwierdzeniu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pragnę was zobaczyć i podzielić się z wami duchowym darem dla waszego umocnienia,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2:11&lt;/x&gt;; &lt;x&gt;590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Pragnę bowiem was zobaczyć, aby wam przekazać jakiś duchowy dar ku utwierdzeniu was.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2024-04-26T01:14:28Z</dcterms:modified>
</cp:coreProperties>
</file>