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0"/>
        <w:gridCol w:w="4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zostać razem zachęceni wśród was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wzajemnej wierze waszej ―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aby wspólnie doznać zachęty pośród was dzięki wzajemnej wierze* – waszej i mojej.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jest, (by) zostać razem zachęceni wśród was przez (tę) wśród jedni drugich wiarę waszą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dokładniej rzecz biorąc, razem z wami doznać zachęty dzięki wspólnej wierze — waszej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abyśmy się wzajemnie pocieszyli obopólną wiarą,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abyśmy się u was zobopólnie ucieszyli przez społeczną wiarę, i waszę,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abyśmy się w was spólnie ucieszyli przez tę, która zobopólna jest, wiarę waszę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abyśmy się u was nawzajem pokrzepili wspólną wiarą –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 doznać wśród was pociechy przez obopólną wiarę,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 przez wiarę waszą i moją wzajemnie się pokrzepić.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dla wzajemnego pokrzepienia wspólnie posiadaną wiarą,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mianowicie doznaniem wśród was pokrzepienia z obopólnej wiary: waszej i mojej.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znaczy dzięki wspólnej wierze waszej i mojej, wzmocnić się nawzajem.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chciałbym doznać pociechy wśród was dzięki wzajemnej wierze - waszej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втішитися з вами спільною вірою - вашою і моєю.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wtedy dzieje, gdy pośród was, razem zostaniemy zachęceni poprzez wzajemną wiarę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- innymi słowy - abyśmy przez mój pobyt wśród was mogli dzięki wspólnej wierze pokrzepić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raczej żeby nastąpiła wśród was wymiana zachęt, u każdego przez wiarę drugiego, zarówno waszą, jak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wzajemnie zachęcili się swoją wiarą: wy moją, a ja waszą.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2024-04-27T01:12:51Z</dcterms:modified>
</cp:coreProperties>
</file>