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25"/>
        <w:gridCol w:w="3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według mnie ochocze i wam ― w Rzymie ogłosić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co do mnie, gotów* jestem głosić ewangelię i wam w Rzymie.**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(to) we mnie ochocze, (by) i wam w Rzymie* ogłosić dobrą nowinę.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gotów, πρόθυμος, l. ochotny; &lt;x&gt;470 26:41&lt;/x&gt;; &lt;x&gt;480 14:38&lt;/x&gt;.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2024-04-19T04:30:29Z</dcterms:modified>
</cp:coreProperties>
</file>