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3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― Boga nie jako Bogu oddali chwałę lub dziękowali, ale zostali uczynieni próżnymi w ― rozważaniach ich, i zostało zaćmione ― nierozumne ich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poznawszy Boga nie jak Boga chwalili lub podziękowali ale zostali uczynieni próżnymi w rozważaniach ich i zostało zaćmione nierozumne ich serce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dlatego, że poznawszy Boga, nie oddali Mu chwały ani nie podziękowali jako Bogu, lecz przez swe powątpiewanie stali się niezdolni do poprawnego myślenia* i ich bezmyślne serce** uległo zaciemnieniu.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poznawszy Boga nie jako Bogu oddali chwałę lub podziękowali, ale stali się czczymi w rozważaniach ich* i zostało pogrążone w ciemności nierozumne ich serce.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poznawszy Boga nie jak Boga chwalili lub podziękowali ale zostali uczynieni próżnymi w rozważaniach ich i zostało zaćmione nierozumne ich serce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Poznali zatem Boga. Nie oddali Mu jednak należnej czci. Nie okazali Mu też wdzięczności jako Bogu. Mnożąc wątpliwości, stali się w końcu niezdolni do trafnego osądu. Na bezmyślność ich serc nałożyło się ponadto zaślepienie.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poznawszy Boga, nie chwalili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Boga 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dziękowali, lecz znikczemnieli w swoich myślach i zaćmiło się ich bezrozumne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iż poznawszy Boga, nie chwalili jako Boga, ani mu dziękowali, owszem znikczemnieli w myślach swoich i zaćmiło się bezrozumne serce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poznawszy Boga, nie jako Boga chwalili ani dziękowali, ale znikczemnieli w myślach swoich i zaćmione jest bezrozumne serce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ponieważ, choć Boga poznali, nie oddali Mu czci jako Bogu ani Mu nie dziękowali, lecz znikczemnieli w swoich myślach i zaćmione zostało bezrozumne ich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poznawszy Boga, nie uwielbili go jako Boga i nie złożyli mu dziękczynienia, lecz znikczemnieli w myślach swoich, a ich nierozumne serce pogrążyło się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poznali Boga, to jednak nie oddali Mu chwały jako Bogu ani Mu nie podziękowali, ale zbłądzili w swoich myślach, a ich nierozumne serce pogrążyło się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poznali Boga, nie oddali Mu czci jako Bogu, ani też nie byli Mu wdzięczni, ale pogubili się w swych dociekaniach i w mroku pogrążyło się ich nierozumne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choć poznali Boga, nie oddali [Mu] czci jako Bogu ani [Mu] nie dziękowali, lecz ogłupili siebie swoimi rozważaniami, a ich niepojętne serce pogrążyło się w ciemnościach.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poznali Boga, nie okazali mu czci boskiej ani wdzięczności, przeciwnie, ich myśli utraciły sens, a ich nierozumne serca pogrążyły się w 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poznali Boga, a nie okazali Mu czci i wdzięczności, jakie są Bogu należne; przeciwnie, stali się niemądrzy w swoich rozważaniach i ciemność otoczyła nierozumne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пізнавши Бога, не прославили його як Бога, не подякували йому. Бо думки їхні нікчемні, а немудрі серця - темні.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wiedzieli o Bogu, a nie sławili, czy też nie dziękowali Bogu, ale zgłupieli w swych dyskusjach, a ich nierozumne serce znalazło się w ciemnościach.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wiedzą, kim Bóg jest, nie oddają Mu chwały jako Bogu ani Mu nie dziękują. Przeciwnie, wyjałowieli w swoim myśleniu, a ich nierozumne serca zaćmiły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bowiem znali Boga, nie wychwalali go jako Boga ani mu nie dziękowali, lecz stali się pustogłowi w swych rozumowaniach, a ich bezrozumne serce ogarnęła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ludzie poznali Boga, ale nie chcieli oddawać Mu czci ani dziękować. Popadli w bezsensowne rozmyślania i pogrążyli swoje serca w ciemnościach.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stali się niezdolni do poprawnego myślenia, gr. ἐματαιώθησαν, lub: zmarnieli.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4:17-18&lt;/x&gt;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2024-04-23T18:53:42Z</dcterms:modified>
</cp:coreProperties>
</file>