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09"/>
        <w:gridCol w:w="4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oczerniających, nienawidzących Boga, bezczelnych, aroganckich, chełpliwych, wynalazców zła, rodzicom nieposłusznych,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oszczerców nienawidzących Boga zuchwalców pysznych samochwalców wynalazców złych rodzicom nieposłuszni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oszczerców, nienawidzących Boga, zuchwalców, zarozumialców, samochwalców, wynalazców zła, nieposłusznych rodzicom,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(jako) szkalujących, nienawidzących Boga, obrażających*, hardych, samochwalców, wynalazców (rzeczy) złych, rodzicom nieuległych,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oszczerców nienawidzących Boga zuchwalców pysznych samochwalców wynalazców złych rodzicom nieposłuszni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Możliwe: "zuchwalców".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2024-04-20T04:41:45Z</dcterms:modified>
</cp:coreProperties>
</file>