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6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― przepis ― Boga rozpoznawszy, że ci ― takie praktykujący godni śmierci są, nie samemu je czynią, ale i zgadzają się z ― praktykującymi.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przepis Boga poznawszy że takie robiący godni śmierci są nie jedynie je czynią ale i zgadzają się z robiącymi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choć poznali słuszny wyrok Boga,* że ci, którzy te rzeczy czynią, zasługują na śmierć, nie tylko je popełniają, ale także pochwalają (podobnie) czyniących.**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przepis Boga poznawszy, że takie* sprawiający godni śmierci są, nie jedynie je czynią, ale i zgadzają się ze sprawiającymi.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przepis Boga poznawszy że takie robiący godni śmierci są nie jedynie je czynią ale i zgadzają się z robiącymi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poznali słuszny wyrok Boga. Wiedzą, że ci, którzy wspomniane rzeczy czynią, poniosą śmierć. A mimo to, nie tylko sami się ich dopuszczają, pochwalają również tych, którzy postępują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to, poznawszy wyrok Boga, że ci, którzy robią 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są godni śmierci, nie tylko sami je robią, ale też pochwalają tych, którzy tak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poznawszy prawo Boże, iż ci, co takowe rzeczy czynią, godni są śmierci, nie tylko sami je czynią, ale też przestawają z tymi, co je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Boską poznawszy, nie wyrozumieli, iż co takowe rzeczy czynią, godni są śmierci. A nie tylko, którzy je czynią, ale też którzy czyniącym zezwalają.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to, mimo że dobrze znają wyrok Boży, iż ci, którzy się takich czynów dopuszczają, winni są śmierci, nie tylko je popełniają, ale nadto chwalą tych, którzy to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którzy znają orzeczenie Boże, że ci, którzy to czynią, winni są śmierci, nie tylko to czynią, ale jeszcze pochwalają tych, którzy to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to, chociaż poznali postanowienie Boga, że ci, co tak postępują, zasługują na śmierć, to jednak nie tylko sami tak czynią, ale i pochwalają tych, którzy tak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- znając wyrok Boży, że ci, którzy tego się dopuszczają, zasługują na śmierć - nie tylko to zło czynią, ale nawet chwalą postępujących w ten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choć poznali wyrok Boga, że którzy tak się zachowują, godni są śmierci, nie tylko sami tak samo postępują, lecz i przyklaskują tak się zachowującym.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dobrze znali wyrok Boga, że ci, którzy tak postępują, są winni śmierci, nie tylko sami dopuszczali się tego, lecz pochwalali to u innych.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też właśnie, chociaż znają dekret Boży - że ci, którzy takich czynów się dopuszczają, winni są śmierci - nie tylko to czynią, ale również chwalą tych, którzy dopuszczają się takich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них знають про суд Божий, - що ті, хто таке чинить, гідні смерти; але не тільки продовжують чинити, а й схвалюють інших, що таке чинять.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poznawszy wyrok Boga, że ci, co robią takie rzeczy godni są kary śmierci nie tylko je czynią, ale też zgadzają się z tymi, którzy to robią.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znają sprawiedliwy dekret Boży, że ci, którzy czynią takie rzeczy, zasługują na śmierć. Mimo to nie tylko nadal tak postępują, ale i przyklaskują innym, którzy robią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zupełnie dobrze znają prawe postanowienie Boże, iż trwający w czymś takim zasługują na śmierć, oni nie tylko dalej to czynią, lecz także zgadzają się z tymi, którzy w tym trwają.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wiedzą, że ci, którzy popełniają takie przestępstwa, zgodnie z Bożym wyrokiem podlegają karze śmierci. Mimo to jednak nadal grzeszą w ten sposób a nawet popierają innych, którzy tak postępują.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listy grzechów: &lt;x&gt;470 15:19&lt;/x&gt;; &lt;x&gt;550 5:1921&lt;/x&gt;; &lt;x&gt;610 1:9-10&lt;/x&gt;; &lt;x&gt;670 4:3&lt;/x&gt;.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wady wymienione w wierszach 29-31.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2024-03-29T15:45:42Z</dcterms:modified>
</cp:coreProperties>
</file>