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2"/>
        <w:gridCol w:w="3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jesteście i wy powołani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 powołani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wy,* powołani Jezusa Chrystusa**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jesteście i wy, powołani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 powołani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wy, powołani, aby należeć do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jesteście i wy, powołani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którymi jesteście i wy powołani od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którymi i wy jesteście, powołani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wy, powołani [przez]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wy, powołani przez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wy, powołani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 - powołani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jesteście i wy, zaproszeni Jezusa Chrystusa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nich zaliczacie się także wy wszyscy, powołani przez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wy, wybrańcy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між якими є й ви, покликані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wy też jesteście zaproszeni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i was, którzy zostaliście powołani przez Jeszuę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wy też jesteście powołani, by należeć do Jezusa Chrystusa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wy, powołani przez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 może sugerować, że kościół w Rzymie był wielonarodowy.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powołani, (by należeć do) Jezusa Chrystusa, tj. po powołani gen. jest orzekający; (2) powołani przez Jezusa Chrystusa.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2024-04-27T00:52:35Z</dcterms:modified>
</cp:coreProperties>
</file>