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77"/>
        <w:gridCol w:w="3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których jesteście i wy powołani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wy,* powołani Jezusa Chrystusa**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wśród których jesteście i wy, powołani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których jesteście i wy powołani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 może sugerować, że kościół w Rzymie był wielonarodowy.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powołani, (by należeć do) Jezusa Chrystusa, tj. po powołani gen. jest orzekający; (2) powołani przez Jezusa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2024-04-25T12:33:07Z</dcterms:modified>
</cp:coreProperties>
</file>