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za to, że wasza wiara rozgłaszana jest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że wasza wiara słynie na cały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Najprzód tedy dziękuję Bogu mojemu przez Jezusa Chrystusa za was wszystkich, iż wiara wasza słynie po wszystkim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 dziękuję Bogu mojemu przez Jezusa Chrystusa za was wszytkich, iż wiara wasza bywa opowiadana po wszytkim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początku składam dzięki Bogu mojemu przez Jezusa Chrystusa za was wszystkich, ponieważ o wierze waszej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że wiara wasza słynie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wstępie dziękuję mojemu Bogu przez Jezusa Chrystusa za was wszystkich, ponieważ mówi się o waszej wierze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mojemu Bogu przez Jezusa Chrystusa za was wszystkich, ponieważ o waszej wierze mówi się szeroko po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za pośrednictwem Jezusa Chrystusa dziękuję Bogu mojemu za was wszystkich, bo o waszej wierze głośno jest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mojemu Bogu przez Jezusa Chrystusa za was wszystkich i za to, że o waszej wierze mówi się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Wyrażam najpierw wdzięczność mojemu Bogu, poprzez Jezusa Chrystusa, za was wszystkich - ponieważ cały świat rozgłasza waszą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Найперше, дякую моєму Богові через Ісуса Христа - за всіх вас, що ваша віра сповіщається в усьому світі.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dziękuję za was wszystkich memu Bogu, poprzez Jezusa Chrystusa, że wasza wiara jest ogłaszana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dziękuję mojemu Bogu przez Jeszuę Mesjasza za was wszystkich, bo wieść o waszej ufności szerzy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dziękuję Bogu mojemu przez Jezusa Chrystusa za was wszystkich, ponieważ o waszej wierze mówi się po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na wstępie pragnę podziękować Bogu przez Jezusa Chrystusa za was wszystkich, za to, że wasza wiara jest znana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2024-04-19T22:22:29Z</dcterms:modified>
</cp:coreProperties>
</file>