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15"/>
        <w:gridCol w:w="36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bowiem ― Pismo: Każdy, ― wierzący w Niego nie będzie zawstydzony.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bowiem Pismo każdy wierzący w Niego nie zostanie zawstydzony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Pismo mówi: Każdy, kto w Niego wierzy,* ** nie będzie zawstydzony.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bowiem Pismo: «Każdy wierzący w Niego nie zostanie zawstydzony».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bowiem Pismo każdy wierzący w Niego nie zostanie zawstydzony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kto w Niego wierzy, πᾶς ὁ πιστεύων ἐπ᾽ αὐτῷ, lub: każdy, kto Mu ufa (l. na Nim polega).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28:16&lt;/x&gt;; &lt;x&gt;520 9:33&lt;/x&gt;; &lt;x&gt;670 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2024-04-26T14:22:34Z</dcterms:modified>
</cp:coreProperties>
</file>