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wzywać, skoro w Niego nie uwierzyli? A jak uwierzyć, skoro Go nie słyszeli? Jak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będą wzywać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którego nie uwierzyli? A jak uwierzą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nie słyszeli? A jak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 tego, w którego nie uwierzyli? a jako uwierzą w tego, o którym nie słyszeli? a jako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będą, w którego nie uwierzyli? Abo jako uwierzą temu, którego nie słyszeli? A jako usłyszą oprócz przepowiadającego?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mieli wzywać Tego, w którego nie uwierzyli? Jakże mieli uwierzyć w Tego, którego nie słyszeli? Jakże mieli usłyszeć, gdy im nikt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mają wzywać tego, w którego nie uwierzyli? A jak mają uwierzyć w tego, o którym nie słyszeli? A jak usłyszeć, jeśli nie ma tego, który zwiastuje?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 Tego, w którego nie uwierzyli? Jak mają uwierzyć w Tego, którego nie usłyszeli? Jak mają usłyszeć bez tego, który by zwiastował?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mieli wzywać Tego, w którego nie uwierzyli? W jaki sposób mieli uwierzyć w Tego, którego nie słyszeli? Jak mieli słyszeć, jeśli nikt im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mogą przywołać Tego, w którego by nie uwierzyli? Jak mogą uwierzyć w Tego, o którym by nie usłyszeli? Jak mogą usłyszeć, jeśliby nikt [Go] nie głosił?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można wzywać kogoś, jeśli się o nim nie słyszało? I jak można słyszeć, jeśli nikt nie głosi 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będą Go wzywać, skoro nie uwierzyli w Niego? A jak będą wierzyć, skoro nie usłyszeli o Nim? Jak zaś będą słyszeć, skoro im nikt o Nim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прикличуть того, в якого не повірили? Як повірять в того, про якого не чули? Як почують без проповідника?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wezwą do siebie Tego, co do którego nie uwierzyli? Albo jak uwierzą, o którym nie usłyszeli? A jak usłyszą, bez głosiciela?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mogą kogoś wzywać, jeśli nie złożyli w Nim ufności? I jak mogą złożyć ufność w kimś, o kim nie słyszeli? A jak mogą o kimś usłyszeć, skoro nikt Go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będą wzywać tego, w którego nie uwierzyli?” A jak uwierzą w tego, o którym nie słyszeli? A jak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ludzie mogą wzywać Tego, któremu jeszcze nie uwierzyli? A jak mają uwierzyć, skoro o Nim nie słyszeli? Jak mogą usłyszeć, jeśli nie ma tego, kto im o tym powie?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2024-04-26T10:29:27Z</dcterms:modified>
</cp:coreProperties>
</file>