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usłyszeli? Przeciwnie: Do każdej ― ziemi wyszedł ― dźwięk ich, i do ― kresów ― zamieszkanego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pytam: Czy nie usłyszeli? Przeciwnie: Po całej ziemi rozszedł się ich głos i do krańców zamieszkałego świata (dotarły) ich słowa.*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nie usłyszeli? Raczej: Do każdej ziemi wyszedł głos ich, i do kresów zamieszkiwanej* słowa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 ich słowa do ludzi z najdalszych zakątków świata (&lt;x&gt;490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2024-03-28T10:05:55Z</dcterms:modified>
</cp:coreProperties>
</file>