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7"/>
        <w:gridCol w:w="4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bowiem pisze,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sprawiedliwości ― z Prawa, że przestrzegający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żył będzie przez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pisze sprawiedliwość z Prawa że który uczynił je człowiek będzie żyć przez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opisuje sprawiedliwość z Prawa, że człowiek, który zachowuje (przykazania), będzie żył dzięki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bowiem pisze (o) usprawiedliwieniu, (tym) z Prawa, że*: (Ten), (który uczynił) je, człowiek żyć będzie przez nie**.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pisze sprawiedliwość z Prawa że który uczynił je człowiek będzie żyć przez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tak opisuje sprawiedliwość osiąganą przez Prawo: Ten, kto je zachowuje, będzie żył dzięki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Mojżesz pisze o sprawiedliwości,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prawa: Kto te rzeczy wypełnia, przez nie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Mojżesz pisze o sprawiedliwości, która jest z zakonu, iż ktobykolwiek te rzeczy czynił, przez nie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Mojżesz napisał, iż sprawiedliwość, która jest z zakonu, który by człowiek czynił, w niej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 sprawiedliwości, jaką daje Prawo, pisze Mojżesz: Kto je wypełni, osiągnie przez nie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Mojżesz pisze o usprawiedliwieniu, które jest z zakonu: Człowiek, który spełnił zakon, przezeń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pisze o sprawiedliwości, która pochodzi z Prawa: Człowiek, który je wypełnił, przez nie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przecież pisze o usprawiedliwieniu przez Prawo, że człowiek, pełniąc jego nakazy, dzięki nim będzie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tak pisze o sprawiedliwości opartej na Prawie: „Człowiek, który to wypełni, dzięki temu żyć będzie”.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bowiem tak pisze o usprawiedliwieniu na podstawie Prawa: Człowiek, który przestrzega Prawa, będzie żył dzięki niemu.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pisze, że sprawiedliwość otrzymuje się dzięki Prawu: ʼCzłowiek, który wypełnia Prawo, żyć będzie w niejʼ.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Мойсей пише про ту праведність, що від закону, - що людина, яка виконає його, житиме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Mojżesz pisze o sprawiedliwości z Prawa, że ten człowiek, który je spełnił w nich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 sprawiedliwości opartej na Torze Moszego pisze, że człowiek, który czyni te rzeczy, dzięki nim dostąpi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Mojżesz pisze, że człowiek, który by postępował zgodnie z prawymi wymaganiami Prawa, dzięki prawości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tak napisał o uniewinnieniu płynącym z Prawa: „Kto je wypełni, będzie dzięki niemu żyć”.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18:5&lt;/x&gt;; &lt;x&gt;330 20:11&lt;/x&gt;; &lt;x&gt;550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"o usprawiedliwieniu, tym z Prawa, że": "że usprawiedliwienie, to z Prawa"; "o usprawiedliwieniu, tym z Prawa"; "że usprawiedliwienie, to z wiary"; "że".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"Ten, który uczynił je, człowiek żyć będzie przez nie": "Ten, który uczynił, człowiek żyć będzie przez nie (to znaczy tu usprawiedliwienie)"; "Ten, który uczynił, człowiek żyć będzie przez nie"; "Ten, który uczynił je, człowiek żyć będzie przez nie (to znaczy tu przez usprawiedliwienie)"; "Ten, który uczynił je, żyć będzie przez nie"; "Ten, który uczynił je (dotyczy usprawiedliwienia), człowiek żyć będzie przez nie (o usprawiedliwieniu)".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2024-03-28T14:12:51Z</dcterms:modified>
</cp:coreProperties>
</file>