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opartą na wierze można ująć w ten sposób: Nie myśl: Kto wstąpi do nieba, to znaczy, aby sprowadzić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zaś, która jest z wiary, tak powiada: Nie mów w swym sercu: Kto wstąpi do nieba?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na dół sprowadzić;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sprawiedliwość, która jest z wiary, tak mówi: Nie mów w sercu swem: Kto wstąpi na niebo? to jest Chrystusa na dół sprowadzić: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sprawiedliwość, która jest z wiary, tak mówi: Nie mów w sercu twoim: któż wstąpi do nieba? to jest Chrystusa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osiągana dzięki wierze tak powiada: Nie mów w sercu swoim: Któż zdoła wstąpić do nieba? oczywiście po to, by Chrystusa stamtąd sprowadzić na ziemię, albo: Któż zstąpi do Otchłani?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usprawiedliwienie, które jest z wiary, tak mówi: Nie mów w sercu swym: Kto wstąpi do nieba? To znaczy, aby Chrystusa sprowadzić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z wiary zaś tak mówi: Nie pytaj w swoim sercu: Kto zdoła wstąpić do nieba? – po to, żeby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usprawiedliwienie pochodzące z wiary tak mówi: Nie mów w swoim sercu: Kto wstąpi do nieba? -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sprawiedliwość oparta na wierze tak mówi: „Nie powiesz w sercu swoim: Kto wstąpi do nieba?” To jest, aby Mesjasza sprowadzić.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oparta na wierze dochodzi do głosu już tylko w tych słowach: Nie stawiaj sobie takich pytań - Któż mógłby wejść aż do nieba? To znaczy, żeby sprowadzić Chrystusa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sprawiedliwość otrzymuje się dzięki przyjęciu wiary, dlatego powiada: ʼNie mów w sercu swoim: Któż wstąpi do nieba?ʼ - po to,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праведність, що від віри, мовить таке: Не кажи у своєму серці: Хто вийде на небо? - значить Христа звести;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sprawiedliwość z wiary mówi tak: Nie powiedz w swoim sercu: Kto wstąpi do niebios? (To jest ściągnąć Chrystusa);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sprawiedliwość oparta na ufności powiada: "Nie mów w swoim sercu: Kto wstąpi do nieba?" - po to żeby sprowadzić Mesjasza na dół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prawość wynikająca z wiary powiada tak: ”Nie mów w sercu swoim: ʼKto wstąpi do nieba?ʼ, to znaczy, by Chrystusa na dół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pochodzące z wiary wyraża się natomiast w słowach: „Nie pytaj, kto może wstąpić do nieba”—aby sprowadzić Chrystusa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2024-03-29T08:40:41Z</dcterms:modified>
</cp:coreProperties>
</file>