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8"/>
        <w:gridCol w:w="5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upadek ich bogactwem świata, a ― poniżenie ich bogactwem narodów, ileż więcej ― doskonałość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upadek ich bogactwo świata i porażka ich bogactwo pogan ile więcej bardziej wypełnienie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ich upadek (stał się) bogactwem świata, a ich porażka bogactwem narodów, to o ile bardziej ich pełnia?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występek ich bogactwem świata i poniżenie ich bogactwem pogan, jak wielce bardziej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upadek ich bogactwo świata i porażka ich bogactwo pogan ile więcej bardziej wypełnienie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ich upadek stał się bogactwem świata, a ich porażka bogactwem narodów, to jakże wspaniałą rzeczą stanie się ich pełnia!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ich upadek jest bogactwem świata, a ich pomniejszenie bogactwem pogan, o ileż bardziej ich pełnia?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upadek ich jest bogactwem świata, a umniejszenie ich bogactwem pogan, jakoż daleko więcej ich zupełność?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ich przestępstwo jest bogactwem świata, a umniejszenie ich bogactwem Poganów, jakoż daleko więcej ich napełnienie?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ich upadek przyniósł bogactwo światu, a ich mała liczba – wzbogacenie poganom, to o ileż więcej przyniesie ich zebranie się w całości!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ich upadek stał się bogactwem świata, a ich porażka bogactwem pogan, to o ileż bardziej ich pełnia?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ich występek stał się bogactwem dla świata, a ich poniżenie bogactwem dla pogan, to czym zaobfituje ich pełne uczestnictwo?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ich upadek przyniósł korzyść światu, a ich pomniejszenie stało się szczęśliwe dla pogan, o ileż bardziej błogosławione okaże się ich pełne nawrócenie.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ich upadek bogactwem dla świata i ich poniżenie bogactwem pogan, to o ile bardziej ich doskonałość!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upadek Żydów stal się bogactwem świata, a ich porażka zyskiem dla pogan, to cóż dopiero, gdy lud Boży osiągnie swą pełnię?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ich przestępstwo stało się powodem bogactwa dla świata, a mała liczba wierzących spośród nich stała się bogactwem dla pogan, to o ileż większym bogactwem będzie ich pełna liczba.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їхнє падіння є набутком для світу, а їхній занепад - багатство для поган, то наскільки більшою була б їхня повнота!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ich fałszywy krok jest bogactwem świata, a ich poniżenie bogactwem pogan, tym bardziej liczne stanie się ich uzupełnienie.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ich potknięcie przynosi bogactwa światu, czyli jeśli postawienie Israela na pewien czas w mniej uprzywilejowanej sytuacji niż nie-Żydów przynosi bogactwa tym drugim, to o ileż większe bogactwa przyniesie im Israel w swojej pełni!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ich fałszywy krok oznacza bogactwo dla świata, a ich ubytek oznacza bogactwo dla ludzi z narodów, o ileż bardziej będzie to oznaczać pełna ich liczba!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więc: Jeśli ich potknięcie przyniosło światu korzyść i jeśli ich poniżenie obdarzyło pogan bogactwem, to jak wielkie szczęście przyniesie światu ich powstanie!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2024-05-04T14:43:39Z</dcterms:modified>
</cp:coreProperties>
</file>