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81"/>
        <w:gridCol w:w="34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potrzebach ― świętych mający udział,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gościnności ścigający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wspierający w potrzebach świętych,* pielęgnujący gościnność.**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potrzeb świętych* będący wspólnikami, gościnność ścigający**.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potrzeb świętych będący wspólnikami gościnność ścigający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&lt;x&gt;650 13:2&lt;/x&gt;; &lt;x&gt;670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Świętymi nazywano chrześcijan.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Metafora sportowa. Jej sens: rywalizować z innymi w zakresie gościnności. Cała wypowiedź od słów "Brzydzący się" (w. 9) do "ścigający" ma sens imperatywny.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2024-04-19T16:50:30Z</dcterms:modified>
</cp:coreProperties>
</file>