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4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Radujcię się z radującymi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Radować się z radującymi się, płakać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Radować się z radującymi się i płakać z płaczącymi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radują, a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weselącymi, a 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tymi, którzy się weselą, 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weselącymi się,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cieszącymi,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radosnymi, 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Radujcie się z radującymi, płaczcie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z tymi, którzy się cieszą i płaczcie z płaczącymi.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tymi, którzy się cieszą, a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Радійте з тими, що радіють, і плачте з тими, що плачуть.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radującymi się i płaczcie z płaczącymi.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radują, i 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tymi, którzy się radują; płaczcie z tymi, którzy płaczą.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tymi, którzy doznają radości, a płaczcie ze smutnymi.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2024-04-19T18:04:23Z</dcterms:modified>
</cp:coreProperties>
</file>