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przezwyciężaj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złe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zwyciężaj złe w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 się złu zwyciężać, ale zło dobrem zwyciężaj.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pokonać przez zło, ale zło zwyciężaj dobrem.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złu, lecz zło pokonaj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дайся, щоб зло перемогло тебе, але перемагай зло добром!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zwycięzcą na skutek złego, ale zło przez szlachetne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pokonać złu, ale pokonujcie zło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się zwyciężyć złu, lecz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przez zło, lecz zwyciężaj je dobrem.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2024-04-19T13:54:25Z</dcterms:modified>
</cp:coreProperties>
</file>