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12:3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604"/>
        <w:gridCol w:w="61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przez ― łaskę ― daną mi, każdemu ― będącemu wśród was, nie myśleć o sobie wyżej niż ― trzeba myśleć, ale myśleć ku ― zachowaniu rozsądku, każdemu jak ― Bóg odmierzył miarę wiary.</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przez łaskę która została dana mi każdemu będącemu wśród was aby nie myśleć ponad miarę od tego co trzeba myśleć ale myśleć ku zachowywać rozsądek każdemu jak Bóg przydzielił miarę wiary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każdemu spośród was, dzięki danej mi łasce,* ** by nie myślał o sobie wyżej, niż należy myśleć,*** lecz by myślał rozsądnie, jak Bóg wymierzył każdemu miarę wiary.****</w:t>
            </w:r>
            <w:r>
              <w:rPr>
                <w:rFonts w:ascii="Times New Roman" w:eastAsia="Times New Roman" w:hAnsi="Times New Roman" w:cs="Times New Roman"/>
                <w:noProof w:val="0"/>
                <w:color w:val="A9A9A9"/>
                <w:sz w:val="24"/>
              </w:rPr>
              <w:t>[*Lub: za sprawą danej mi łaski, διὰ τῆς χάριτος τῆς δοθείσης μοι.][**</w:t>
            </w:r>
            <w:r>
              <w:rPr>
                <w:rFonts w:ascii="Times New Roman" w:eastAsia="Times New Roman" w:hAnsi="Times New Roman" w:cs="Times New Roman"/>
                <w:noProof w:val="0"/>
                <w:color w:val="A9A9A9"/>
                <w:sz w:val="24"/>
              </w:rPr>
              <w:t>530 12:11</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4:7</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540 5:13</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570 2:3</w:t>
            </w:r>
            <w:r>
              <w:rPr>
                <w:rFonts w:ascii="Times New Roman" w:eastAsia="Times New Roman" w:hAnsi="Times New Roman" w:cs="Times New Roman"/>
                <w:noProof w:val="0"/>
                <w:color w:val="A9A9A9"/>
                <w:sz w:val="24"/>
              </w:rPr>
              <w:t>][****miara wiary, μέτρον πίστεως, może znaczyć, że: (1) wiara ma miarę (gen. obiectivus); (2) wiara jest miarą (gen. epexegeticus) — w sensie ilościowym (</w:t>
            </w:r>
            <w:r>
              <w:rPr>
                <w:rFonts w:ascii="Times New Roman" w:eastAsia="Times New Roman" w:hAnsi="Times New Roman" w:cs="Times New Roman"/>
                <w:noProof w:val="0"/>
                <w:color w:val="A9A9A9"/>
                <w:sz w:val="24"/>
              </w:rPr>
              <w:t>490 17:5</w:t>
            </w:r>
            <w:r>
              <w:rPr>
                <w:rFonts w:ascii="Times New Roman" w:eastAsia="Times New Roman" w:hAnsi="Times New Roman" w:cs="Times New Roman"/>
                <w:noProof w:val="0"/>
                <w:color w:val="A9A9A9"/>
                <w:sz w:val="24"/>
              </w:rPr>
              <w:t xml:space="preserve">) lub, jak w tym przyp., jakościowym (por. </w:t>
            </w:r>
            <w:r>
              <w:rPr>
                <w:rFonts w:ascii="Times New Roman" w:eastAsia="Times New Roman" w:hAnsi="Times New Roman" w:cs="Times New Roman"/>
                <w:noProof w:val="0"/>
                <w:color w:val="A9A9A9"/>
                <w:sz w:val="24"/>
              </w:rPr>
              <w:t>470 9:2122</w:t>
            </w:r>
            <w:r>
              <w:rPr>
                <w:rFonts w:ascii="Times New Roman" w:eastAsia="Times New Roman" w:hAnsi="Times New Roman" w:cs="Times New Roman"/>
                <w:noProof w:val="0"/>
                <w:color w:val="A9A9A9"/>
                <w:sz w:val="24"/>
              </w:rPr>
              <w:t>, 28-29;</w:t>
            </w:r>
            <w:r>
              <w:rPr>
                <w:rFonts w:ascii="Times New Roman" w:eastAsia="Times New Roman" w:hAnsi="Times New Roman" w:cs="Times New Roman"/>
                <w:noProof w:val="0"/>
                <w:color w:val="A9A9A9"/>
                <w:sz w:val="24"/>
              </w:rPr>
              <w:t>470 15:28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490 7:50</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490 17:19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650 4:14-16</w:t>
            </w:r>
            <w:r>
              <w:rPr>
                <w:rFonts w:ascii="Times New Roman" w:eastAsia="Times New Roman" w:hAnsi="Times New Roman" w:cs="Times New Roman"/>
                <w:noProof w:val="0"/>
                <w:color w:val="A9A9A9"/>
                <w:sz w:val="24"/>
              </w:rPr>
              <w:t xml:space="preserve">). Kontekst wyrażenia przemawia za tym, że miara wiary łączy się z udzieloną nam łaską w postaci różnych darów udzielonych w proporcji do wiary (w. 6); por. τὸ μέτρον τῆς δωρεᾶς τοῦ Χριστοῦ, </w:t>
            </w:r>
            <w:r>
              <w:rPr>
                <w:rFonts w:ascii="Times New Roman" w:eastAsia="Times New Roman" w:hAnsi="Times New Roman" w:cs="Times New Roman"/>
                <w:noProof w:val="0"/>
                <w:color w:val="A9A9A9"/>
                <w:sz w:val="24"/>
              </w:rPr>
              <w:t>560 4:7</w:t>
            </w:r>
            <w:r>
              <w:rPr>
                <w:rFonts w:ascii="Times New Roman" w:eastAsia="Times New Roman" w:hAnsi="Times New Roman" w:cs="Times New Roman"/>
                <w:noProof w:val="0"/>
                <w:color w:val="A9A9A9"/>
                <w:sz w:val="24"/>
              </w:rPr>
              <w:t xml:space="preserve">, 13; miara ta nie jest raczej ustalona raz na zawsze: </w:t>
            </w:r>
            <w:r>
              <w:rPr>
                <w:rFonts w:ascii="Times New Roman" w:eastAsia="Times New Roman" w:hAnsi="Times New Roman" w:cs="Times New Roman"/>
                <w:noProof w:val="0"/>
                <w:color w:val="A9A9A9"/>
                <w:sz w:val="24"/>
              </w:rPr>
              <w:t>490 19:17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530 14:1-5</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4:13</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650 12:2</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520 12:3</w:t>
            </w:r>
            <w:r>
              <w:rPr>
                <w:rFonts w:ascii="Times New Roman" w:eastAsia="Times New Roman" w:hAnsi="Times New Roman" w:cs="Times New Roman"/>
                <w:noProof w:val="0"/>
                <w:color w:val="A9A9A9"/>
                <w:sz w:val="24"/>
              </w:rPr>
              <w:t>L.]</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Mówię bowiem poprzez łaskę daną mi każdemu będącemu wśród was, (by) nie ponad miarę myśleć oprócz (tego), co trzeba myśleć, ale myśleć ku zachowywać rozsądek, każdemu jak Bóg przydzielił miarę wiary. </w:t>
            </w:r>
          </w:p>
        </w:tc>
      </w:tr>
      <w:tr>
        <w:tblPrEx>
          <w:tblW w:w="5000" w:type="pct"/>
          <w:tblCellMar>
            <w:left w:w="108" w:type="dxa"/>
            <w:right w:w="108" w:type="dxa"/>
          </w:tblCellMar>
        </w:tblPrEx>
        <w:tc>
          <w:tcPr/>
          <w:p w:rsidR="00A77B3E">
            <w:pPr>
              <w:jc w:val="left"/>
              <w:rPr>
                <w:b w:val="0"/>
                <w:noProof/>
              </w:rPr>
            </w:pPr>
            <w:r>
              <w:rPr>
                <w:b w:val="0"/>
                <w:noProof/>
              </w:rPr>
              <w:t>TRO</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przez łaskę która została dana mi każdemu będącemu wśród was aby nie myśleć ponad miarę od (tego) co trzeba myśleć ale myśleć ku zachowywać rozsądek każdemu jak Bóg przydzielił miarę wiary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2024-03-29T13:48:02Z</dcterms:modified>
</cp:coreProperties>
</file>