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zachęcania, po to, by podnosić na duchu. Kto wspiera — to hojnie; kto przewodzi — to z zapałem; kto okazuje miłosierdzie — to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napomina, to w napominaniu; jeśli ktoś rozdaje, to w szczerości; jeśli ktoś jest przełożonym,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nim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pilności; jeśli ktoś okazuje miłosierdzie, niech to czyni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napomina, w napominaniu; kto rozdaje, w szczerości; kto przełożony jest, w pilności; kto czyni miłosierdzie, niech czyni z ochotą.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napomina, w napominaniu, kto użycza, w prostości, kto przełożony jest, w pieczołowaniu, kto czyni miłosierdzie, z wesołością.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dar upominania – dla karcenia. Kto zajmuje się rozdawaniem, [niech to czyni] ze szczodrobliwością; kto jest przełożonym, [niech działa] z gorliwością; kto pełni uczynki miłosierdzia, [niech to czyni]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napomina, to w napominaniu; jeśli kto obdarowuje, to w szczerości; kto jest przełożony, niech okaże gorliwość;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napominania – niech napomina, jeśli dar wspomagania – niech to robi z hojnością, jeśli ktoś jest przełożonym – niech działa z gorliwością, a kto okazuje miłosierdzie – niech czyni to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- dar zachęcania? Niech zachęca. Kto rozdaje, niech rozdziela z prostotą. Ten, kto przewodzi, niech to wykonuje z gorliwością.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ktoś jako pokrzepiający — w pokrzepianiu; kto rozdaje — w szczodrości, kto przewodzi — w gorliwości, kto świadczy miłosierdzie — w 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napominać, niech napomina; kto dzieli się swoimi dobrami, niech to czyni ze szczerego serca; kto przewodzi innym, niech gorliwie spełnia swoje obowiązki; kto okazuje miłosierdzie, niech to czyni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wreszcie dar zachęcania, którym cieszy się zachęcający. Kto daje jałmużnę, niech czyni to wspaniałomyślnie. Kto przewodniczy społeczności, niech będzie gorliwy. Kto pełni dzieło miłosierdzia, niech czyni to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втішання, - втішаймо; хто подає, - давай у простоті, хто керує, - керуй з ревністю, хто милосердиться, - хай робить це з привітністю.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zachętę w apelach. Dzieląc się w szczerości, kierując w gorliwości, litując się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zajmujesz się doradzaniem, używaj swego daru, aby pokrzepiać i napominać; jeśli jesteś tym, który daje, czyń to z prostotą i hojnością; jeśli zajmujesz miejsce przywódcze, przewódź z pilnością i zapałem; jeśli spełniasz czyny miłosierdzia, rób to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usilnie zachęca, niech trwa w usilnym zachęcaniu; kto udziela, niech to czyni z hojnością; kto przewodzi, niech to czyni z prawdziwą żarliwością; kto okazuje miłosierdzie, niech to czyni z rozradowaniem.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zachęcania—niech będzie dla innych zachętą; jeśli ktoś ma dar dawania—niech daje bezinteresownie; jeśli ktoś ma dar przewodzenia innym—niech sprawuje władzę z gorliwością; jeśli zaś ktoś ma dar miłości—niech okazuje 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2024-04-23T09:22:05Z</dcterms:modified>
</cp:coreProperties>
</file>