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9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― zachęcający, w ― zachęcaniu, ― rozdający w obfitości, ― stawiany na czele w gorliwości, ― miłosierny w radosnej gotowości.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ktoś zachęca – w zachęcaniu; kto rozdaje – (to) z hojnością;* kto przewodzi – (to) z oddaniem;** kto okazuje miłosierdzie – (to) z ochotą.***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zachęcający w zachęcie, przekazujący w prostocie, stawiany na czele w gorliwości, litujący się w wesołości*,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6:3&lt;/x&gt;; &lt;x&gt;540 8:2&lt;/x&gt;; &lt;x&gt;540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oddaniem, ἐν σπουδῇ, l. z pragnieniem osiągnięcia celu, z pracowitością.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ochotą, ἐν ἱλαρότητι, l. ochoczo, pogodnie.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 słów "Mając zaś" (w. 6) do "w wesołości" nie ma żadnego orzeczenia. Jest to wypowiedź eliptyczna.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2024-05-01T22:01:37Z</dcterms:modified>
</cp:coreProperties>
</file>