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strzeżcie się ludzi, którzy wywołują podziały i skandale, uderzające w naukę, którą przyjęliście —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wypatrywali tych, którzy powodują rozłamy i zgorszenia przeciwko tej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abyście upatrywali tych, którzy czynią rozerwania i zgorszenia przeciwko tej nauce, którejście się wy nauczyli;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 bracia, abyście upatrowali te, którzy czynią rozruchy i pogorszenia mimo naukę, którejeście się wy nauczyli,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jeszcze, bracia, strzeżcie się tych, którzy wywołują spory i zgorszenia na przekór nauce, którą otrzymaliście. Strońcie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się strzegli tych, którzy wzniecają spory i zgorszenia wbrew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abyście strzegli się tych, którzy wzniecają spory i zgorszenia wbrew nauce, którą otrzymaliście.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uważajcie na tych, którzy powodują rozłamy i przeciwstawiając się przyjętej przez was nauce, stają się przyczyną upadku. Unikajcie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byście uważali na tych, którzy doprowadzają do rozłamów i do zgorszenia mimo nauki, którą przyjęliście. Unikajcie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zwracajcie uwagę na tych, którzy powodują rozłamy i zgorszenia ze szkodą przyjętej przez was nauki i wystrzegajcie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byście strzegli się tych, którzy powodują rozłamy i zgorszenia wbrew nauce, którą przyjęliście. Odłączcie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остерігайтеся тих, що ширять незгоди і спокуси, - всупереч ученню, яке ви опанували; уникайте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aby obserwować tych, co czynią podziały i zgorszenia wbrew nauce, której wyście się nauczyli; nawet odwróćcie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bracia, abyście uważali na tych, którzy wywołują podziały i rozsnuwają sidła wokół nauki, w której zostaliście pouczeni - trzymajcie się od nich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byście mieli na oku tych, co wywołują rozdźwięki oraz dają powody do zgorszenia wbrew nauce, którą poznaliście, i byście ich unikali.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przyjaciele, chcę wam przypomnieć jeszcze jedno: Unikajcie tych, którzy wywołują podziały i doprowadzają innych do upadku, postępując wbrew nauce, którą przyjęliście.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2024-05-06T16:40:07Z</dcterms:modified>
</cp:coreProperties>
</file>