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bracia, dłużnikami jesteśmy, nie ― ciała,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ciała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więc, bracia, powinnymi jesteśmy, nie ciału, (tak by) według ciała żyć;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już nie jesteśmy dłużnikami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jesteśmy dłużnikami,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ciała,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bracia! dłużnikami jesteśmy nie ciału, abyśmy według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bracia, powinni jesteśmy nie ciału, abyśmy podług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więc, bracia, dłużnikami, ale nie ciała, byśmy żyć mieli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tak,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abyśmy mieli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zatem, bracia, nie jesteśmy dłużnikami ciała, tak aby żyć według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tak, bracia! Nie jesteśmy dłużnikami ciała i nie musimy żyć według cielesnej natury.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nie powinniśmy żyć dla ciała, ulegając jego pragnieniom.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ми не боржники тіла, щоб тілом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bracia, nie jesteśmy dłużnikami ciała wewnętrznego, aby żyć według cielesnej natury;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nie jesteśmy naszej starej naturze dłużni nic, co by nas skłaniało do życia zgodnie z naszą starą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mamy obowiązek – ale nie wobec ciała, by żyć w zgodzie z ciałem;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[12-13]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Przyjaciele, nie musicie poddawać się waszym grzesznym pragnieniom. Takie życie nieuchronnie prowadzi do śmierci. Ale jeśli dzięki mocy Ducha stawiacie opór grzesznym pragnieniom waszego ciała, będziecie 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2024-04-27T05:43:24Z</dcterms:modified>
</cp:coreProperties>
</file>