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0"/>
        <w:gridCol w:w="3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Duchem Boga są prowadzeni, ci synami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Duch Boży prowadzi,* są dziećmi Bożymi.**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Duchowi Boga dają się prowadzić, ci synami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2024-04-27T08:04:28Z</dcterms:modified>
</cp:coreProperties>
</file>