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podzielony?* Czy Paweł został za was ukrzyżowany albo czy w imię Pawła zostaliście ochrzczeni?**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Rozczłonkowany jest* Pomazaniec? Czy Paweł został ukrzyżowany za was, lub w imię Pawła zostaliście zanurzeni**?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Inna lekcja: "Czy rozczłonkowany jest".] [** O chrzcie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3:28&lt;/x&gt;; &lt;x&gt;560 4:4-6&lt;/x&gt;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2:38&lt;/x&gt;; &lt;x&gt;510 8:16&lt;/x&gt;; &lt;x&gt;510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2024-04-26T00:04:19Z</dcterms:modified>
</cp:coreProperties>
</file>