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1"/>
        <w:gridCol w:w="3291"/>
        <w:gridCol w:w="4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ktoś powiedziałby że w moje imię zanurzyłem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ktoś nie powiedział, że w moje imię zostaliście ochrzczeni.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ktoś powiedział*, że w moje imię zostaliście zanurzeni.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ktoś powiedziałby że w moje imię zanurzyłem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coniunctivus aoristi activi ze względu na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2024-04-25T14:19:59Z</dcterms:modified>
</cp:coreProperties>
</file>