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świat przez swoją mądrość nie poznał Boga w Jego Boskiej mądrości, spodobało się Bogu zbawić wierzących przez głoszenie głupiego poselstwa.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mądrość, upodobało się Bogu przez głupstwo głoszenia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ponieważ w mądrości Bożej świat nie poznał Boga przez mądrość, upodobało się Bogu przez głupie kazanie zbawić wierzących,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iż w mądrości Bożej świat nie poznał Boga przez mądrość, podobało się Bogu przez głupstwo przepowiadania zbawić wierzące.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nie poznał Boga w mądrości Bożej, spodobało się Bogu przez głupstwo głoszenia słowa zbawiać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swoją nie poznał Boga w jego Bożej mądrości, przeto upodobało się Bogu zbawić wierzących przez głupie zwiastowanie.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 pomocą mądrości świat nie potrafił poznać Boga w Jego mądrości, spodobało się Bogu przez głupstwo głoszonej nauki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przeniknięty mądrością Bożą nie poznał Boga za pomocą tej mądrości, spodobało się Bogu zbawić tych, którzy wierzą, przez głupstwo głoszenia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świat [swoją] uczonością nie poznał Boga w mądrości Boga, postanowił Bóg zbawić wierzących przez głupotę głoszenia.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nie ośmieszył mądrości tego świata? To właśnie mądrość Boża sprawiła, że ten mądry świat nie poznał Boga i dlatego spodobało się Bogu zbawić wierzących przez głoszenie tego, co się wydaje głupstwem.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za pomocą swojej mądrości nie poznał Boga w całej Jego mądrości, wówczas spodobało się Bogu zbawić tych, którzy wierzą przez głoszenie nauki uważanej przez świat 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світ своєю мудрістю так і не зрозумів Бога в його Божій премудрості, то Бог зволив спасти тих, що вірять, глупотою проповіді.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świat, przez mądrość, nie poznał Boga w mądrości Boga Bóg postanawia zbawić wierzących poprzez głupotę ogłaszania.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Boga postanowiła, że świat za pomocą własnej mądrości nie pozna Go. Dlatego Bóg zdecydował użyć "absurdu" tego, co głosimy, jako narzędzia zbawienia tych, którzy temu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swą mądrość, Bóg uznał za dobre, by przez głupstwo tego, co jest głoszone, wybawić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mądry świat nie poznał mądrego Boga, postanowił On, przez głupie opowiadanie dobrej nowiny, zbawić tych, którzy uwierzą.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2024-04-19T21:45:51Z</dcterms:modified>
</cp:coreProperties>
</file>