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96"/>
        <w:gridCol w:w="4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żadne ciało nie chlubiło się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chełpiło się* każde ciało przed Bogiem.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nikt nie może szczycić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chlubiło się przed nim żadne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chlubiło żadne ciało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żadne ciało przed oczyma jego nie chlubiło.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się żadne stworzenie nie chełpiło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żaden człowiek nie chełpił się przed obliczem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żaden człowiek nie mógł się chlubić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nikt nie może wynosić się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nikt nie chełpił się sobą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żaden człowiek nie mógł szukać własnej chwały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celu, aby nikt z ludzi nie chlubił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жодне тіло не похвалялося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przechwalała wobec Niego żadna cielesna natura.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nikt nie chełpił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żadne ciało nie chlubiło się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pozbawił ludzi powodów do dumy.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&lt;x&gt;520 3:27&lt;/x&gt;; &lt;x&gt;560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2024-03-29T13:11:48Z</dcterms:modified>
</cp:coreProperties>
</file>