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jest Bóg,* przez którego zostaliście powołani do wspólnoty Jego Syna Jezusa Chrystusa, naszego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Bóg, przez którego zostaliście powołani do wspólnoty Syna Jego, Jezusa Pomazańca,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Bóg przez którego zostaliście wezwani do wspólnoty Syna Jego 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&lt;x&gt;530 10:13&lt;/x&gt;; &lt;x&gt;590 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2024-04-19T20:45:14Z</dcterms:modified>
</cp:coreProperties>
</file>