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większości ich miał upodobania Bóg zostali rozrzuceni bowiem w 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większość z nich nie spodobała się Bogu,* ciała ich bowiem zostały rozrzucone po pustkowiu.**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 większości ich nabrał upodobania Bóg, usłani zostali* bowiem w pustyni.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większości ich miał upodobania Bóg zostali rozrzuceni bowiem w 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14:16&lt;/x&gt;; &lt;x&gt;40 26:65&lt;/x&gt;; &lt;x&gt;230 78:31&lt;/x&gt;; &lt;x&gt;230 106:26&lt;/x&gt;; &lt;x&gt;650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martwych ciałach.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2024-05-07T05:18:20Z</dcterms:modified>
</cp:coreProperties>
</file>