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5"/>
        <w:gridCol w:w="3054"/>
        <w:gridCol w:w="4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Naśladowcy moimi stawajcie się tak jak i ja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naśladowcami moimi,* jak i ja –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Naśladowcami mymi stawajcie się, jak i ja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Naśladowcy moimi stawajcie się tak, jak i ja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moimi naśladowcami, jak ja jestem naśladowcą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moimi naśladowcami, jak i 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 naśladowcą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naśladowcami moimi, jakom i ja Chrystusowy;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naszladowniki moimi, jako i ja Chrystusowym.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naśladowcami moimi, tak jak ja jestem naśladowcą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naśladowcami moimi, jak i ja jestem naśladowcą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moimi naśladowcami, jak i ja stałem się naśladowcą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moimi naśladowcami, jak ja jestem naśladowcą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moimi naśladowcami, jak ja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Bierzcie przykład ze mnie, bo ja naśladuję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Naśladujcie mnie, tak jak ja naśladuję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Будьте моїми послідовниками, - як я -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Stawajcie się moimi naśladowcami, tak jak i ja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mnie naśladować, jak ja sam staram się naśladować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się naśladowcami moimi, tak jak ja jestem naśladowcą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Naśladujcie więc mnie, tak jak ja naśladuję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4:16&lt;/x&gt;; &lt;x&gt;570 3:17&lt;/x&gt;; &lt;x&gt;590 1:6&lt;/x&gt;; &lt;x&gt;600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11:29&lt;/x&gt;; &lt;x&gt;500 13:15&lt;/x&gt;; &lt;x&gt;520 15:1-3&lt;/x&gt;; &lt;x&gt;560 5:2&lt;/x&gt;; &lt;x&gt;670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2024-05-19T03:11:17Z</dcterms:modified>
</cp:coreProperties>
</file>