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5"/>
        <w:gridCol w:w="4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 mąż niezależnie od kobiety ani kobieta niezależnie od męża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 Panu nie ma kobiety bez mężczyzny ani mężczyzny bez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ani kobieta niezależnie od męża, ani mąż niezależnie od kobiety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 mąż niezależnie od kobiety ani kobieta niezależnie od męża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2024-05-19T01:44:35Z</dcterms:modified>
</cp:coreProperties>
</file>