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08"/>
        <w:gridCol w:w="50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was samych osądźcie przystającym jest kobiecie niezakrytej do Boga modlić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w sobie* osądźcie: Czy kobiecie pasuje modlić się do Boga bez nakrycia?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was samych osądźcie: Przystojne jest, (żeby) kobieta niezakryta (do) Boga modlić się*?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was samych osądźcie przystającym jest kobiecie niezakrytej (do) Boga modlić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między sobą.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"kobieta niezakryta do Boga modlić się" - w oryginale accusativus cum infinitivo zależne od "Przystojne jest". Składniej: "Przystojne jest, żeby kobieta bez osłony modliła się do Boga?".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2024-05-19T02:05:42Z</dcterms:modified>
</cp:coreProperties>
</file>