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zaś was bracia że we wszystkim ja jestem przypomniany wam i tak jak przekazałem wam przekazania trzymacie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Chwalę was zaś,* że we wszystkim o mnie pamiętacie** i – jak wam przekazałem – przekazu tego*** mocno się trzymacie.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[*Dod. bracia, αδελφοι : D (V); brak w: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Pochwalam zaś was, że wszystko me pamiętacie i jak przekazałem wam przekazy*, nabywacie.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zaś was bracia że (we) wszystkim ja jestem przypomniany wam i tak, jak przekazałem wam przekazania trzymacie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"przekazałem wam przekazy" - figura etymologica, "przekazy" - synonim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2024-05-26T10:13:03Z</dcterms:modified>
</cp:coreProperties>
</file>