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i powiedział: To jest moje ciało za was (wydane);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podziękowawszy połamał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"To me jest ciało, (to) za was*. To czyńcie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dziękczynienie, złamał i oznajmił: To jest moje ciało za was wydane —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złożył dziękczynienie, połamał i powiedział: Bierzcie i jedzcie, to jest moje ciało, które za was jest łamane.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podziękowawszy, złamał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ciało moje, które za was bywa łamane;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uczyniwszy, łamał i rzekł: Bierzcie a jedzcie: to jest ciało moje, które za was będzie wydane; to czyńcie na moję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uczyniwszy, połamał i rzekł: To jest Ciało moje za was [wydane]. Czyńcie to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podziękowawszy, złamał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 za was wydane; to czyńcie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dziękczynieniu połamał i powiedział: To jest Moje ciało za was wydane.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modlitwę dziękczynną, połamał i powiedział: To jest moje ciało za was.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złożywszy dziękczynienie, połamał,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ciało moje, to dla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 złamał,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moje jest ono ciało, które się za was łamie; to czyńcie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odmówiwszy dziękczynną modlitwę połamał go i rzekł: ʼTo jest Ciało moje, za was wydane. Czyńcie to na moją pamiątkęʼ.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поблагословивши, переломив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[Прийміть, споживайте], це є тіло моє, що за вас [ламається]. Робіть це на спогад про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oraz powiedział: Bierzcie, jedzcie, to jest moje, za was łamane ciało;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b'rachę, połamał go i rzekł: "Oto moje ciało, które jest za was. Czyńcie to na moją pamiątkę";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złożywszy podziękowania, połamał go i rzekł: ”To oznacza moje ciało, które jest za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 za niego Bogu, połamał na kawałki i powiedział do uczniów: „Jedzcie! To jest moje ciało, które oddaję za was. Czyńcie to pamiętając o 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Innelekcje: "was łamane"; "was dawane".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2024-05-26T14:22:07Z</dcterms:modified>
</cp:coreProperties>
</file>