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jedno jest a członki ma liczne wszystkie zaś członki ciała jednego liczni będąc jedno jest ciało tak i 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bowiem tak jak ciało jest jedno, a członków ma wiele, wszystkie zaś członki ciała, których jest wiele, są jednym ciałem* – tak i Chrystus;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ciało jedno jest, a członki liczne ma, wszystkie zaś (te) członki ciała, licznymi będąc, jednym są* ciałem, tak i Pomazaniec;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jedno jest a członki ma liczne wszystkie zaś członki ciała jednego liczni będąc jedno jest ciało tak i 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12:4-5&lt;/x&gt;; &lt;x&gt;530 10:17&lt;/x&gt;; &lt;x&gt;530 12:27&lt;/x&gt;; &lt;x&gt;560 4:4&lt;/x&gt;; &lt;x&gt;560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zgodnie z zasadą, że gdy podmiotem jest neutrum pluralis (jak właśnie tutaj), orzeczenie zazwyczaj ma formę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2024-04-29T10:51:18Z</dcterms:modified>
</cp:coreProperties>
</file>