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4"/>
        <w:gridCol w:w="3119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ciało nie jest jeden członek ale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ciało nie jest jednym członkiem, lecz wieloma.*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ciało nie jest jednym członkiem, ale wieloma.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ciało nie jest jeden członek ale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 to nie jeden członek, lecz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nie jest jednym członkiem, ale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ciało nie jest jednym członkiem, ale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ciało nie jest jeden członek, ale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to nie jeden członek, lecz liczne [członki].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ciało nie jest jednym członkiem, ale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to nie jest jeden członek, lecz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nie składa się z jednej części, lecz z 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ciało nie jest jednym członkiem, ale wieloma.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Ciało również nie ogranicza się do jednej części, ale składa się z 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nie składa się z jednej tylko części, lecz z 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тіло є не одним членом, а багатьма.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ciało nie jest jednym członkiem, ale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ciało rzeczywiście jest nie jedną częścią, ale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nie jest przecież jednym członkiem, lecz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nie składa się z jednej części, ale z wielu!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2024-04-29T08:45:30Z</dcterms:modified>
</cp:coreProperties>
</file>