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o 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Pragnijcie zaś większych darów łaski.* A ja wam przy tym wskażę drogę dużo lepszą.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Współzawodniczcie* zaś (o) dary większe. I jeszcze w nadmiarze drogę wam pokazuję.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(o) dary łaski lepsze a jeszcze w nadmiarze drogę wam ukazuję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niesłusznie widzą tu indicativus (tak również wyżej autor symboli morfologicznych): "współzawodniczycie", co z punktu widzenia formy jest możliwe. Jednak kontekst tego nie potwierdza. Koryntianom ubiegającym się o zaszczytne charyzmaty św. Paweł nakazuje ubieganie się o charyzmaty większe, a więc przede wszystkim o miłość, a także o charyzmat prorokowania i rozumienia (zob. 14.1nn).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2024-04-29T12:49:47Z</dcterms:modified>
</cp:coreProperties>
</file>