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czas doskonałości, to, co ograniczone, utraci swe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doskonałe, wtedy przeminie to, co jest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 to, co jest doskonałego, tedy to,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przyjdzie, co jest doskonałego, co jest po części, zniszczeje.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to, co jest doskonałe, zniknie to, co jest tylko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nastanie doskonałość, to, co cząstkowe,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pełnia, przeminie to, co cząstkowe.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nadejdzie to, co doskonałe, zaniknie to, co częściowe.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pełne przyjdzie, cząstkowe zbędne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nadejdzie doskonałość, minie to, co jest niepełne.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życie doskonałe, niedoskonałe 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настане досконале, [тоді] припиниться часткове.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przyjdzie doskonałe, to po części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przyjdzie to, co doskonałe, cząstkowe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nadejdzie to, co zupełne, wówczas to, co częściowe, zostanie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zobaczymy ją w pełni, wtedy to, co cząstkowe, nie będzie już potrzebne.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2024-04-28T06:58:34Z</dcterms:modified>
</cp:coreProperties>
</file>