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0"/>
        <w:gridCol w:w="3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pozostaje wiara, nadzieja, miłość, ― trzy te, większa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trwa wiara nadzieja miłość trzy te większa zaś z tych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zostają: wiara, nadzieja, miłość* – te trzy; a z nich największa jest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trwa wiara, nadzieja, miłość, trzy te; większa zaś (z) tych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trwa wiara nadzieja miłość trzy te większa zaś (z) tych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trwają: wiara, nadzieja i miłość — te trzy. A z 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trwają wiara, nadzieja, miłość, te trzy. Z nich zaś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zostaje wiara, nadzieja, miłość, te trzy rzeczy; lecz z 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trwają wiara, nadzieja i miłość, to troje: a z tych więtsza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trwają wiara, nadzieja, miłość – te trzy: największa z nich [jednak]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pozostaje wiara, nadzieja, miłość, te trzy; lecz z 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trwają wiara, nadzieja i miłość, te trzy. A z 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trwają wiara, nadzieja i miłość - te trzy. Z nich zaś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trwa wiara, nadzieja, miłość: te trzy; a z nich największa jest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Pozostaje nam teraz wiara, nadzieja i miłość, z tych trzech największa jest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ważne są trzy rzeczy: wiara, nadzieja, miłość. A z 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залишаються віра, надія, любов, - оці три; найбільша з них - це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trwa wiara, nadzieja, miłość te trzy; ale większa wśród nich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trwają trzy rzeczy - ufność, nadzieja, miłość, a największą z nich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pozostaje wiara, nadzieja, miłość – te trzy; lecz z 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więc trwają wiara, nadzieja i miłość—wielka trójka—ale największa z nich jest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5:6&lt;/x&gt;; &lt;x&gt;580 1:4-5&lt;/x&gt;; &lt;x&gt;590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22:38-40&lt;/x&gt;; &lt;x&gt;580 3:14&lt;/x&gt;; &lt;x&gt;690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2024-04-27T13:18:01Z</dcterms:modified>
</cp:coreProperties>
</file>