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rozdałbym część po części cały ― majątek mój, i jeśli wydałbym ― ciało me, aby zostało spalone, miłości zaś nie mam, nic nie pomogę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część po części rozdał całą mą własność,* i choćbym swoje ciało wydał,** by się chlubić,*** lecz miłości bym nie miał, nic bym nie osiągnął.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][***wydał, by się chlubić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wydał, by było spalone C 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dałbym po kawałku* cały dobytek** mój, i jeśli wydałbym*** ciało me, aby chełpiłbym się****, miłości zaś nie miałbym*****, nic nie pomagałbym sobie******.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coniunctivus aoristi activi, jako poprzednik okresu warunkowego, modus eventualis.] [** W oryginale substantywizowany imiesłów. 13.3*** W oryginale coniunctivus aoristi activi, jako drugi poprzednik okresu warunkowego, modus eventualis.] [**** W oryginale coniunctivus aoristi medi ze względu na wymogi składni zdania zamiarowego. Inne lekcje: "zostałbym spalony"; "zostałoby spalone".] [***** W oryginale coniunctivus praesentis activi, jako trzeci poprzednik okresu warunkowego, modus eventualis.] [****** W oryginale indicativus praesentis medii, jako następnik okresu warunkowego, modus eventualis. Inny możliwy przekład: "pomogę sobie".]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2024-04-27T18:20:59Z</dcterms:modified>
</cp:coreProperties>
</file>