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(proszę), abyście i wy podporządkowywali się takim,* jak również każdemu, kto współpracuje i trudzi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 wy byliście podporządkowani* takim i każdemu współpracującemu i trudzącemu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5:12&lt;/x&gt;; &lt;x&gt;610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(lub medii)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2024-05-01T03:13:59Z</dcterms:modified>
</cp:coreProperties>
</file>