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43"/>
        <w:gridCol w:w="4096"/>
        <w:gridCol w:w="3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 ręką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 – Pawła – ręką.*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Pozdrowienie moją ręką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 ręką Pawła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4:18&lt;/x&gt;; &lt;x&gt;600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2024-05-01T03:11:01Z</dcterms:modified>
</cp:coreProperties>
</file>